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CF44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2AE1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C2AE1">
        <w:rPr>
          <w:rFonts w:ascii="Times New Roman" w:eastAsia="Times New Roman" w:hAnsi="Times New Roman"/>
          <w:sz w:val="28"/>
          <w:szCs w:val="28"/>
          <w:lang w:eastAsia="ru-RU"/>
        </w:rPr>
        <w:t>проспект Московський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2AE1">
        <w:rPr>
          <w:rFonts w:ascii="Times New Roman" w:eastAsia="Times New Roman" w:hAnsi="Times New Roman"/>
          <w:sz w:val="28"/>
          <w:szCs w:val="28"/>
          <w:lang w:eastAsia="ru-RU"/>
        </w:rPr>
        <w:t>250 Б,</w:t>
      </w:r>
      <w:r w:rsidR="000C2AE1" w:rsidRPr="000C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AE1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0C2A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2AE1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0C2AE1" w:rsidRPr="000C2AE1">
        <w:rPr>
          <w:rFonts w:ascii="Times New Roman" w:eastAsia="Times New Roman" w:hAnsi="Times New Roman"/>
          <w:sz w:val="28"/>
          <w:szCs w:val="28"/>
          <w:lang w:eastAsia="ru-RU"/>
        </w:rPr>
        <w:t>UA-2021-05-20-005425-c</w:t>
      </w:r>
      <w:r w:rsidR="000C2AE1" w:rsidRPr="000C2A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CF44EB">
        <w:rPr>
          <w:rFonts w:ascii="Times New Roman" w:hAnsi="Times New Roman"/>
          <w:sz w:val="28"/>
          <w:szCs w:val="28"/>
        </w:rPr>
        <w:t>3</w:t>
      </w:r>
      <w:r w:rsidR="000C2AE1">
        <w:rPr>
          <w:rFonts w:ascii="Times New Roman" w:hAnsi="Times New Roman"/>
          <w:sz w:val="28"/>
          <w:szCs w:val="28"/>
        </w:rPr>
        <w:t>94</w:t>
      </w:r>
      <w:r w:rsidR="00625246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CF44EB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C2AE1">
        <w:rPr>
          <w:rFonts w:ascii="Times New Roman" w:eastAsia="Times New Roman" w:hAnsi="Times New Roman"/>
          <w:sz w:val="28"/>
          <w:szCs w:val="28"/>
          <w:lang w:eastAsia="ru-RU"/>
        </w:rPr>
        <w:t>175 000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AE1">
        <w:rPr>
          <w:rFonts w:ascii="Times New Roman" w:eastAsia="Times New Roman" w:hAnsi="Times New Roman"/>
          <w:sz w:val="28"/>
          <w:szCs w:val="28"/>
          <w:lang w:eastAsia="ru-RU"/>
        </w:rPr>
        <w:t>175 000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2AE1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CF44EB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78E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36</cp:revision>
  <cp:lastPrinted>2021-03-22T13:14:00Z</cp:lastPrinted>
  <dcterms:created xsi:type="dcterms:W3CDTF">2021-03-17T12:08:00Z</dcterms:created>
  <dcterms:modified xsi:type="dcterms:W3CDTF">2021-05-20T13:39:00Z</dcterms:modified>
</cp:coreProperties>
</file>